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nie chciał już nocować, wstał i poszedł, i przyszedł (do miejsca) naprzeciw Jebus, to jest Jerozolimy, (on), a z nim para objuczonych osłów – jego nałożnica też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zięć nie chciał już nocować. Wstał i ruszył w drogę. Dotarł do Jebus, to jest Jerozolimy, wraz z parą objuczonych osłów oraz nałożnicą.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mężczyzna ten nie chciał zostać na noc, ale wstał i odszedł, i przyszedł do miejsca naprzeciw Jebus, czyli do Jerozolimy. Miał ze sobą dwa juczne osły i swoją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mąż nie chciał zostać na noc, ale wstał i odszedł, a przyszedł aż ku Jebus, (które jest Jeruzalem) mając z sobą dwóch osłów z brzemiony, i założnicę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zięć przyzwolić na mowę jego, ale wnet pojachał i przyszedł przeciw Jebuz, które inszym imieniem zową Jeruzalem, wiodąc z sobą dwa osły z brzemiony i 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odmówił pozostania na noc, ruszył w drogę i przybył aż do Jebus, to jest Jerozolimy. Miał ze sobą dwa osły objuczone oraz swoją żonę i 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ten nie chciał już nocować i ruszył w drogę i doszedł aż do okolic naprzeciw Jebus, to jest Jeruzalemu, a z nim para objuczonych osłów i jego nałożnica także.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nocować. Wstał, wyruszył w drogę i przybył do Jebus, to jest do Jerozolimy. A miał ze sobą parę jucznych osłów. Była z nim także jego nałożnica.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 nie chciał znowu zostawać na noc. Wyruszył więc w drogę i szedł, aż zbliżył się do Jebus, to jest do Jerozolimy. Miał ze sobą parę objuczonych osłów, a także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ów już nie chciał przenocować, lecz wstał, wyruszył i przybył do miejscowości [leżącej] naprzeciw Jebus (to jest Jeruzalem). A miał z sobą parę jucznych osłów i jego nałożnica była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Сиди зі мною і будь мені за батька і за священика, і я тобі дам десять срібняків на дні (року) і пару одежі і те, що тобі на життя. І пішов Левіт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się wzbraniał, by zostać na noc, powstał, wyruszył i doszedł aż naprzeciw Jebus, czyli Jeruszalaim. A miał przy sobie parę osiodłanych osłów i swoją nałożnicę.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mąż ten nie zgodził się zostać na noc, lecz wstał i ruszył w drogę, i dotarł aż przed Jebus, czyli Jerozolimę; a miał ze sobą parę osiodłanych osłów oraz swoją nałożnicę i swego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2024-05-01T01:27:20Z</dcterms:modified>
</cp:coreProperties>
</file>