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Podróżujemy z Betlejem judzkiego na skraj pogórza Efraima. Stamtąd jestem, poszedłem do Betlejem w Judzie, a idę do domu JAHWE, lecz nie ma nikogo, kto by mnie przyjął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2024-05-01T10:16:58Z</dcterms:modified>
</cp:coreProperties>
</file>