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1"/>
        <w:gridCol w:w="6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Nałożnica ta obraziła się na niego* i odeszła od niego do domu swojego ojca, do Betlejem w Judzie, i przebywała tam przez cztery miesiące.**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obraziła się na niego, </w:t>
      </w:r>
      <w:r>
        <w:rPr>
          <w:rtl/>
        </w:rPr>
        <w:t>וַּתִזְנֶה עָלָיו</w:t>
      </w:r>
      <w:r>
        <w:rPr>
          <w:rtl w:val="0"/>
        </w:rPr>
        <w:t xml:space="preserve"> , hl, od </w:t>
      </w:r>
      <w:r>
        <w:rPr>
          <w:rtl/>
        </w:rPr>
        <w:t>זנה</w:t>
      </w:r>
      <w:r>
        <w:rPr>
          <w:rtl w:val="0"/>
        </w:rPr>
        <w:t xml:space="preserve"> II od ak. zenu, rozzłościć się, znienawidzić, odczuć niechęć, odrazę, por. G A : i zezłościła się na niego, καὶ ὠργίσθη αὐτῷ, lub: dopuściła się przeciw niemu nierządu, była mu niewierna, od </w:t>
      </w:r>
      <w:r>
        <w:rPr>
          <w:rtl/>
        </w:rPr>
        <w:t>זנה</w:t>
      </w:r>
      <w:r>
        <w:rPr>
          <w:rtl w:val="0"/>
        </w:rPr>
        <w:t xml:space="preserve"> 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przez cztery miesiące, </w:t>
      </w:r>
      <w:r>
        <w:rPr>
          <w:rtl/>
        </w:rPr>
        <w:t>יָמִים אַרְּבָעָה חֳדָׁשִים</w:t>
      </w:r>
      <w:r>
        <w:rPr>
          <w:rtl w:val="0"/>
        </w:rPr>
        <w:t xml:space="preserve"> , tj. dni cztery miesiące. Co do wariantu: rok i cztery miesiące, hbr. </w:t>
      </w:r>
      <w:r>
        <w:rPr>
          <w:rtl/>
        </w:rPr>
        <w:t>חְדָׁשים וְאַרְבָעָה יָמִים</w:t>
      </w:r>
      <w:r>
        <w:rPr>
          <w:rtl w:val="0"/>
        </w:rPr>
        <w:t xml:space="preserve"> , &lt;x&gt;70 19:2&lt;/x&gt;L.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2024-04-30T23:13:16Z</dcterms:modified>
</cp:coreProperties>
</file>