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starszy człowiek powiedział: Pokój ci! Wszystkie twe braki już są na mnie, tylko na placu nie nocuj.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człowiek powiedział: Pokój tobie! Twe potrzeby to już moja sprawa. Tylko nie nocuj na placu.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starzec mu powiedział: Pokój z tobą. Każdy twój brak będzie moją sprawą; tylko nie nocuj na ulicy.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mu rzekł on mąż stary: Nie frasuj się; czegoćkolwiek nie dostanie, to ja opatrzę; tylko na ulicy nie zostawaj przez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starzec odpowiedział: Pokój z tobą niech będzie: ja dam, czego potrzeba, tylko proszę, żebyś nie stał na ulicy.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spokojny - rzekł starzec - pozwól mi zaradzić wszystkim twoim potrzebom, ale nie spędzaj nocy na ulicy.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odpowiedział ten stary człowiek: Pokój ci! Troska o twoje braki to moja sprawa, tylko na placu przez noc nie pozostawaj.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starzec odpowiedział: Pokój z tobą! Ja zaradzę wszystkim twoim potrzebom, tylko nie nocuj na placu.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odpowiedział mu ten starzec: „Pokój z tobą! Pozwól mi zaradzić wszystkim twoim potrzebom, a w każdym razie nie nocuj na placu”.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Starzec odrzekł: - Pokój z tobą! Do mnie należy zaspokojenie wszystkich twoich potrzeb. Proszę cię tylko, byś nie spędzał nocy na tym placu.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ów stary mąż powiedział: Pokój z tobą! Wszelkie twoje potrzeby przyjmuję na siebie. W żadnym razie nie możesz nocować na ulicy.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starzec rzekł: ”Pokój z tobą! Niech każdy twój brak będzie moją sprawą. Tylko nie nocuj na placu”.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2024-05-01T09:41:42Z</dcterms:modified>
</cp:coreProperties>
</file>