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chwycił swoją nałożnicę i pokroił ją do kości* na dwanaście części, i rozesłał ją po całym obszarze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 wziął nóż, podzielił ciało swej nałożnicy na dwanaście części i 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swego domu, wziął nóż, chwycił swoją nałożnicę, rozciął ją wraz z kośćmi na dwanaście części i rozesłał ją po wszystkich 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przyszedłszy w dom swój, porwał miecz, a zdjąwszy założnicę swoję rozrąbał ją z kościami jej na dwanaście sztuk, i rozesłał ją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wszedszy, porwał miecz, a ciało żony i z kościami jej na dwanaście części i sztuk zrąbawszy, rozesłał po wszystkich 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domu, wziął nóż i zdjąwszy żonę swoją, rozciął ją wraz z kośćmi na dwanaście sztuk i rozesłał po wszystkich granicach izraelskich. Wysłańcom swoim dał następujące polecenie: Czy kiedykolwiek widziano podobną rzecz, począwszy od dnia, kiedy Izraelici wyszli z Egiptu, aż do dnia dzisiejszego? Zastanówcie się nad tym, naradźcie się i wypowiedzcie!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swojego domu, wziął nóż, pochwycił swoją nałożnicę i pokrajał ją członek za członkiem na dwanaście kawałów i rozesłał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dotarł do swojego domu, wziął nóż, pochwycił swoją nałożnicę, pokroił ją na dwanaście kawałków i rozesłał je po całym terytorium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domu, wziął nóż, zdjął z osła ciało swojej żony i pokroił je, część po części, na dwanaście kawałków. Następnie rozesłał je po całym obszarze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swego domu, wziął nóż i ująwszy swą nałożnicę, poćwiartował ją, część po części na dwanaście kawałków i rozesłał je do wszystkich obszarów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przybył do swojego domu, wziął nóż, chwycił swoją nałożnicę i porąbał ją wraz z jej kośćmi na dwanaście części, po czym rozesłał je po całym dziedzictwie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swego domu i wziął nóż rzeźniczy, a chwyciwszy swą nałożnicę, porozcinał ją według kości na dwanaście części i porozsyłał do wszystkich terytoriów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kości, </w:t>
      </w:r>
      <w:r>
        <w:rPr>
          <w:rtl/>
        </w:rPr>
        <w:t>לַעֲצָמֶיהָ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znana w Mari.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2024-05-01T04:57:44Z</dcterms:modified>
</cp:coreProperties>
</file>