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udał się za nią, aby jej przemówić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sprowadzić ją z powrotem. Udał się w drogę z młodym sługą oraz z parą osłów. Po przybyciu na miejsce, dziewczyna zaprosiła go do domu swojego ojca, a jej ojciec — kiedy go zobaczył — ucieszył się ze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jej mąż i poszedł za nią, aby przebłagać ją i sprowadzić z powrotem. Miał ze sobą swego sługę i parę osłów.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wprowadziła go do domu swego ojca, a gdy ojciec tej dziewczyny zobaczył go, uradował się z 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mąż jej, szedł za nią, aby ją ubłagawszy zasię ją przywiódł, mając z sobą sługę swego, i parę osłów. Tedy ona wwiodła go w dom ojca swego, którego gdy ujrzał ojciec onej dziewki, radował się z 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chcąc się z nią pojednać i łagodnie użyć, i z sobą przywieść, mając w towarzystwie chłopca i dwa osły. Która przyjęła go i wwiodła do domu ojca swego. Co gdy usłyszał świekier jego, ujźrzawszy go, zabieżał mu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jej mąż do niej, aby przekonać ją i sprowadzić z powrotem do siebie. Miał ze sobą swego sługę i parę osłów. Zaprowadziła więc go żona do domu swego ojca. Ojciec młodej kobiety ujrzawszy go, bardzo się uradował z jego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za nią jej mąż, aby ją nakłonić do powrotu; miał ze sobą parobka i parę osłów. A gdy ona wprowadziła go do domu swego ojca, zobaczywszy go ucieszył się ojciec owej dziewczyny, że się z nim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wyruszył jednak za nią, aby przemówić jej do serca i sprowadzić do siebie. Miał ze sobą sługę i parę osłów. Żona zaprowadziła go do domu swojego ojca, a gdy go ujrzał ojciec młodej kobiety, ucieszył się i 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mąż udał się do niej, aby się z nią pogodzić i sprowadzić z powrotem do siebie. Miał ze sobą sługę i parę osłów. Kobieta ta wprowadziła go do domu swojego ojca, a gdy jej ojciec ujrzał go, przyjął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jej mąż i poszedł za nią, ażeby jej przemówić do serca i sprowadzić z powrotem do siebie. A miał z sobą sługę i zaprzęg osłów. Wprowadziła go do domu swego ojca, a ojciec młodej kobiety ujrzawszy go ucieszył się i 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wyruszył i poszedł za nią, aby jej przemówić do serca, i by ją z powrotem sprowadzić. A miał on przy sobie swojego sługę oraz parę osłów. Zatem wprowadziła go do swojego rodzinnego domu, a gdy ojciec młodej kobiety go spostrzegł, ucieszył się jego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wstał i poszedł za nią, by mówić do niej pocieszająco i żeby przyprowadzić ją z powrotem; a miał ze sobą sługę i parę osłów. Ona więc wprowadziła go do domu swego ojca. Gdy ojciec tej młodej kobiety go zobaczył, od razu się uradował, że się z nim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2024-05-01T00:36:21Z</dcterms:modified>
</cp:coreProperties>
</file>