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przytrzymał go jego teść, ojciec dziewczyny, tak że pozostał u niego przez trzy dni; jedli wtedy i pili – i nocowali 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2024-04-30T23:11:15Z</dcterms:modified>
</cp:coreProperties>
</file>