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 nie zawierajcie przymierza z mieszkańcami tej ziemi; zburzcie ich ołtarze.* Nie posłuchaliście jednak mojego głosu. Co wy zrobiliście?!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23:32&lt;/x&gt;; &lt;x&gt;20 34:12-13&lt;/x&gt;; &lt;x&gt;50 7:2&lt;/x&gt;; &lt;x&gt;50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2024-05-04T06:45:54Z</dcterms:modified>
</cp:coreProperties>
</file>