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Izraelici wyszli do walki z Beniaminem, a ustawili się Izraelici do walki* pod Gibeą.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Izraelici do walki : brak w G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2024-05-05T07:56:12Z</dcterms:modified>
</cp:coreProperties>
</file>