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na nim Duch JAHWE,* tak że sądził Izraela, a gdy wyszedł na wojnę, JAHWE wydał Kuszan -Riszataima, króla Aramu, w jego rękę, i wzmocnił (on) swoją rękę** nad Kuszan-Riszataimem.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spoczął na nim Duch JHWH, </w:t>
      </w:r>
      <w:r>
        <w:rPr>
          <w:rtl/>
        </w:rPr>
        <w:t>עָלָיו רּוחַ־יְהוָה וַּתְהִי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wzmocnił swoją rękę, </w:t>
      </w:r>
      <w:r>
        <w:rPr>
          <w:rtl/>
        </w:rPr>
        <w:t>יָדֹו וַּתָעָז</w:t>
      </w:r>
      <w:r>
        <w:rPr>
          <w:rtl w:val="0"/>
        </w:rPr>
        <w:t xml:space="preserve"> , idiom: przejął władzę.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2024-05-04T23:45:32Z</dcterms:modified>
</cp:coreProperties>
</file>