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obóz aż do Charoszet-Hagoim i padło od ostrza miecza całe wojsko Sisery – nie pozostał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2024-05-06T08:46:02Z</dcterms:modified>
</cp:coreProperties>
</file>