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(Wy,) jeźdźcy na płowych oślicach,* (wy,) goście na (zdobnych) dywanach,** i podróżni na drodze – zanućcie!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płowe oślice, </w:t>
      </w:r>
      <w:r>
        <w:rPr>
          <w:rtl/>
        </w:rPr>
        <w:t>אֲתֹנֹות צְחֹרֹות : צָחֹר</w:t>
      </w:r>
      <w:r>
        <w:rPr>
          <w:rtl w:val="0"/>
        </w:rPr>
        <w:t xml:space="preserve"> (tsachor)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(zdobnych) dywanach, </w:t>
      </w:r>
      <w:r>
        <w:rPr>
          <w:rtl/>
        </w:rPr>
        <w:t>מִּדִין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2024-04-29T11:31:46Z</dcterms:modified>
</cp:coreProperties>
</file>