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(bowiem) walczyły (z nimi) gwiazdy, ze swoich torów walczyły z Siserą!*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bowiem walczyły z nimi gwiazdy, ze swoich torów walczyły z Siserą!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walczyły; gwiazdy ze swoich miejsc walczyły z Siserą.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walczono: gwiazdy z miejsc swoich walczyły z Sysarą.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walczono przeciwko im: gwiazdy trwając w rzędzie i w biegu swoim przeciwko Sisarze walczyły.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z niebios walczyły, ze swoich dróg walczyły przeciw Siserze.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walczyły gwiazdy, Ze swoich torów walczyły z Syserą.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walczyły gwiazdy, ze swych dróg walczyły z Siserą.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prowadziły walkę, gwiazdy ze swoich orbit walczyły z Siserą.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staczano walkę, gwiazdy z swych orbit walczyły z Siserą.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неї: Стій в дверях шатра, і буде коли хтось до тебе прийде і запитає тебе і скаже тобі: Чи є тут чоловік? І скажеш: Немає. І сховала його в своїй скірі.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Walczono z niebios; ze swoich szlaków gwiazdy walczyły z Syserą.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gwiazdy walczyły, ze swych orbit walczyły z Syserą.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2024-04-29T11:34:26Z</dcterms:modified>
</cp:coreProperties>
</file>