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Meroz! – orzekł Anioł JAHWE. Rzućcie przekleństwo* na jego mieszkańców! Nie przyszli bowiem wraz z pomocą JAHWE, z pomocą JAHWE, pośród bohaterów.**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Rzućcie  straszne  przekleństwo  na jego mieszkańców.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 bohaterom.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2024-04-29T09:51:11Z</dcterms:modified>
</cp:coreProperties>
</file>