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7"/>
        <w:gridCol w:w="1817"/>
        <w:gridCol w:w="5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Prosił o wodę – podała mleko, w kosztownej czaszy przyniosła śmietanę!*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4:17-21&lt;/x&gt;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2024-04-29T12:54:32Z</dcterms:modified>
</cp:coreProperties>
</file>