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 i zawodziła* matka Sisery – przez kratę. Dlaczego spóźnia się przyjazd jego jazdy? Dlaczego odwleka się turkot rydwanów?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zawodziła, </w:t>
      </w:r>
      <w:r>
        <w:rPr>
          <w:rtl/>
        </w:rPr>
        <w:t>וַּתְיַּבֵב</w:t>
      </w:r>
      <w:r>
        <w:rPr>
          <w:rtl w:val="0"/>
        </w:rPr>
        <w:t xml:space="preserve"> (wattejabew),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2024-04-29T09:59:49Z</dcterms:modified>
</cp:coreProperties>
</file>