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Najmądrzejsze z jej księżniczek odpowiadają, owszem, także ona dała sobie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Pocieszają ją jej mądre księżniczki, a i ona sobie powtarza: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Najmądrzejsze z jej kobiet odpowiedziały, jak i ona sama sobie odpowiadała: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 i mędrsze niewiasty odpowiedziały, jako też i sama sobie odpowiadała: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Jedna, co mędrsza nad inne żony jego, te świekrze słowa odpowiedziała: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Roztropniejsza z jej kobiet dała jej odpowiedź, a ona sobie powtarza jej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Najroztropniejsze z jej księżniczek odpowiedziały jej, Zresztą ona sama dała sobie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Najmądrzejsza z jej księżniczek odpowiedziała, a ona powtarza jej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Najroztropniejsza z jej księżniczek dała odpowiedź, także ona powtarza jej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Najmędrsze z jej księżniczek dają jej odpowiedź, a także sama mówi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 jej najmądrzejsze z jej księżniczek i ona sama odpowiada na swoje 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spośród jej dostojnych dam dawały jej odpowiedź, a i ona sama odpowiadała sobie własnymi słowami: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2024-04-29T11:16:46Z</dcterms:modified>
</cp:coreProperties>
</file>