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zdobyli i teraz dzielą łupy:* Na męską głowę jedno lub dwa łona, łup z barwionych – dla Sisery – (tkanin), łup z barwionych tkanin haftowanych, z farbowanych (i) podwójnie tkanych na karki łupiących!**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Czyż nie zdobyli i nie dzielą łupu?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łupiących : wg MT: łupu, ׁ</w:t>
      </w:r>
      <w:r>
        <w:rPr>
          <w:rtl/>
        </w:rPr>
        <w:t>שָלָל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2024-04-29T09:14:29Z</dcterms:modified>
</cp:coreProperties>
</file>