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figowiec tak odpowiedział: Czy mam porzucić moją słodycz oraz wspaniały plon, aby iść bujać nad drzewami?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2024-04-29T13:19:42Z</dcterms:modified>
</cp:coreProperties>
</file>