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8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Drzewa zwróciły się więc do głogu: Ty się rusz! Panuj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zwróciły się do głogu: Dalej! Ty zostań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drzewa powiedziały do ostu: Chodź ty i 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wszystkie drzewa do ostu: Pójdź ty, króluj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wszytkie drzewa do ramnu: Pójdź a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rzekły wszystkie drzewa do krzewu cierniowego: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rzekły wszystkie drzewa do głogu: Nuże! Zostań ty naszym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powiedziały wszystkie drzewa do krzaka ciernistego: Chodź ty i bądź królem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drzewa powiedziały do krzaka ciernistego: «Chodź ty i króluj nad nami!».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wszystkie drzewa rzekły do krzaka cierni: - Chodź ty i króluj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схопив хлопчину з мужів Сокхота, і допитав його, і написав до них - володарів Сокхота і їхніх старшин, сімдесять пять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wszystkie drzewa powiedziały do ciernia: Ty bądź naszym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wszystkie inne drzewa rzekły do ciernistego krzewu: ʼChodź, bądź nad nami królemʼ.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2024-04-29T10:58:38Z</dcterms:modified>
</cp:coreProperties>
</file>