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0"/>
        <w:gridCol w:w="1724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walczył mój ojciec za was, narażał swoje życie* i wyrwał was z ręki Midianu,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narażał swoje życie, </w:t>
      </w:r>
      <w:r>
        <w:rPr>
          <w:rtl/>
        </w:rPr>
        <w:t>וַּיַׁשְלְֵך אֶת־נַפְׁשֹו מִּנֶגֶד</w:t>
      </w:r>
      <w:r>
        <w:rPr>
          <w:rtl w:val="0"/>
        </w:rPr>
        <w:t xml:space="preserve"> , idiom: i rzucał swą duszę sprzed siebie, &lt;x&gt;70 9:17&lt;/x&gt;L.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2024-04-29T14:04:16Z</dcterms:modified>
</cp:coreProperties>
</file>