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przyszedł gwałt (zadany) siedemdziesięciu synom Jerubaala i aby ich krew spadła na Abimeleka, ich brata, który ich wybił, i na panów Sychem, którzy wzmocnili jego rękę, by wybił swoich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2024-04-29T11:02:41Z</dcterms:modified>
</cp:coreProperties>
</file>