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lud miał wyjść w pole.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wyszedł lud w pole,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wyszedł lud w pole. Co gdy powiedziano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lud wyszedł na pole, a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lud wyszedł w pole i Abimelech został o tym powiadomiony.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lud znowu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ranka ludność wyszła w pole, powiadomiono o tym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wyszła ludność na 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lud wyszedł na pole.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zaczął wychodzić w pole. I 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2024-04-29T12:52:28Z</dcterms:modified>
</cp:coreProperties>
</file>