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Jotamowi, poszedł, stanął na szczycie góry Gerizim,* podniósł swój głos i zawołał do nich: Posłuchajcie mnie,** panowie Sychem, aby Bóg mógł posłuchać także was: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11:26-32&lt;/x&gt;; &lt;x&gt;60 8:30-35&lt;/x&gt;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2024-04-29T14:28:24Z</dcterms:modified>
</cp:coreProperties>
</file>