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0"/>
        <w:gridCol w:w="1529"/>
        <w:gridCol w:w="6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Uparły się kiedyś drzewa, by ustanowić nad sobą króla, i powiedziały do oliwki: Panuj nad nami!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2024-04-29T11:29:38Z</dcterms:modified>
</cp:coreProperties>
</file>