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oliwka im powiedziała: Czy mam porzucić własny tłuszcz, którym wyróżnia Bóg* i ludzie, aby iść bujać nad drzewami?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Oliwka jednak powiedziała: Czy mam porzucić mój olejek? Bóg nim wyróżnia oraz ludzie! Mam iść i bujać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oliwka odpowiedziała: Czy mam porzucić swój tłuszcz, przez który czci się Boga i ludzi, i pójść, aby być postawiona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odpowiedziało oliwne drzewo: Izali opuszczę tłustość moję, przez którą uczczony bywa Bóg i ludzie, a pójdę, abym wystawione było nad drzewy?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odpowiedziała: Aza mogę opuścić tłustość moję, którą używają i bogowie, i ludzie, a iść, żebych między drzewy wyniesiona była?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im oliwka: Czyż mam się wyrzec mojej oliwy, która służy czci bogów i ludzi, aby pójść i kołysać się ponad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oliwka rzekła do nich: Czy mam zaniechać tłustości mojej, która jest we mnie, A którą cześć się oddaje bogom i ludziom, A mam pójść, aby bujać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Odpowiedziało im drzewo oliwne: Czy mam zrezygnować z mojej oliwy, przez którą doznają czci bogowie i ludzie, aby pójść i kołysać się ponad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drzewo oliwne odpowiedziało: «Czy mam zaprzestać wydawania oliwy, za pomocą której dzięki mnie oddawana jest cześć bogom i ludziom, aby pójść i kołysać się ponad innymi drzewami?».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drzewo oliwne odrzekło: - Czyż mam zaprzestać wydawać oliwę, przez którą doznają czci Bóg i ludzie, by w górę wystrzelić, wznosząc się ponad [inne] drzewa?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мужам Фануїла, мовлячи: Коли я повернуся з миром, рознесу цю вежу.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oliwnik im odpowiedział: Mam zostawić moją oliwę, z powodu której sławią mnie bogowie i ludzie, a pójść, aby wznosić się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drzewo oliwne powiedziało im: ʼCzy mam zaniechać mej tłustości, którą się wychwala Boga i ludzi, i czy mam pójść, by się kołysać nad innymi drzewami?ʼ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: mogłoby też znaczyć: bogowie.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2024-04-29T11:27:54Z</dcterms:modified>
</cp:coreProperties>
</file>