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2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― nauki nie przynosi, nie przyjmujcie go do domu, i "Witaj!" mu nie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przynosi,* nie przyjmujcie go do domu ani nie mówcie mu: Witaj!**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tej nauki nie przynosi, nie przyjmujcie go do domu i (,,raduj się")* mu nie mówcie.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Witaj, χαίρω : przywitanie mogłoby mylnie ozn., że ważne różnice są w rzeczy samej nieistotne (&lt;x&gt;540 13:11&lt;/x&gt;).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&lt;x&gt;530 5:11&lt;/x&gt;; &lt;x&gt;560 5:11&lt;/x&gt;; &lt;x&gt;600 3:6&lt;/x&gt;; &lt;x&gt;630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2024-04-24T01:46:43Z</dcterms:modified>
</cp:coreProperties>
</file>