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postępowaniu według Jego przykazań. Ona też — o czym słyszycie od początku — sama jest treścią przykazania, według którego mamy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A przykazanie jest takie, jak słyszeliście od początku, że macie według niego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miłość, abyśmy chodzili według przykazań jego. A przykazanie to jest, jakoście słyszeli od początku, abyście w niem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miłość, abyśmy chodzili według przykazań jego. Abowiem to jest przykazanie, aby jakoście słyszeli od początku, w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zaś polega na tym, abyśmy postępowali według Jego przykazań. Jest to przykazanie, o jakim słyszeliście od początku, że według niego macie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przykazań jego. Takie jest to przykazanie, które słyszeliście od początku, aby było zasadą waszego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To jest przykazanie, o którym od początku słyszeliście po to, abyście zgodnie z nim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polega na tym, że żyjemy według Jego przykazań. A przecież przykazaniem, które słyszeliście od początku, jest to, abyście 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Miłością jest to, że postępujemy według Jego przykazań. Przykazaniem jest, abyśmy w niej, tak jak słyszeliście od początku, postępowali.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przestrzegamy jego przykazań. To przykazanie znane jest wam od początku i powinniście go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abyśmy postępowali według Jego przykazań; jest to przykazanie, o którym już od początku słyszeliście. Postępujcie według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любов ця, - щоб ми жили за його заповідями. Це та заповідь, про яку чули ви від початку: щоб в ній ви перебували.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byśmy żyli według Jego przykazań. To jest to przykazanie, jakie usłyszeliście od początku, abyście w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oto, czym jest miłość: abyśmy żyli według Jego nakazów. Taki jest nakaz, jak zresztą słyszeliście od początku. Żyjcie według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że wciąż Chodzimy zgodnie z jego przykazaniami. To jest przykazanie, jak słyszeliście od początku, że wciąż powinniście według niego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posłuszeństwie Bożym przykazaniom, które poznaliście już na samym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2024-04-27T05:07:17Z</dcterms:modified>
</cp:coreProperties>
</file>