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2"/>
        <w:gridCol w:w="4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siebie, aby nie zniszczyć co wypracowaliśmy, ale zapłatę pełną otrzymaliście.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 aby nie zniszczylibyście co wypracowaliście ale zapłatę pełną odebralibyście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baczności,* abyście nie stracili tego, nad czym pracowaliśmy,** ale otrzymali pełną zapłatę.***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na siebie, aby nie zatraciliście, co wypracowaliśmy, ale zapłatę pełną odebraliście.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(na) siebie aby nie zniszczylibyście co wypracowaliście ale zapłatę pełną odebralibyście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10:42&lt;/x&gt;; &lt;x&gt;480 10:293&lt;/x&gt;; &lt;x&gt;530 3:8&lt;/x&gt;; &lt;x&gt;650 10:35-36&lt;/x&gt;; &lt;x&gt;650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2024-03-29T05:47:13Z</dcterms:modified>
</cp:coreProperties>
</file>