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― dzieła, które czyni, słowami złymi sprzeciwia się nam, i nie zadowalając się ― tymi, i nie on przyjmuje ― braci i ― chcącym przeszkadza i 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przyjdę,* przypomnę jego postępki, których się dopuszcza, obmawiając nas bez uzasadnienia szkodliwymi słowami, a niezadowolony i z nich, nie tylko sam nie przyjmuje braci, ale także zabrania tym, którzy chcą to czynić – i wyrzuca ich ze zgromadzenia.**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dzieła, które czyni, słowami złymi wygadując (na) nas. I nie zadowalając się tymi, ani on przyjmuje (tych) braci, i chcącym zabrania, i ze (społeczności) zwołanych* wyrzuca.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gr. warunek trzeciej klasy, czyli niepewny, jeśli chodzi o możliwość spełnienia.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2024-04-27T04:12:43Z</dcterms:modified>
</cp:coreProperties>
</file>