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3"/>
        <w:gridCol w:w="5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― zła, ale ― dobro, ― czyniący dobrze z ― Boga jest, ― czyniący zło nie zobaczy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Ukochany, nie naśladuj tego, co złe, ale to, co dobre.* Ten, kto czyni dobrze, jest z Boga;** ten, kto czyni źle, nie oglądał Boga.***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nie naśladuj zła, ale dobro. Dobro czyniący z Boga jest; zło czyniący nie ujrzał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 nie naśladuj złego ale dobro dobro czyniący z Boga jest zaś zło czyniący nie widział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jednak, mój drogi, nie naśladuj tego, co złe, ale to, co dobre. Ten, kto pełni dobro, pochodzi od Boga. Ten, kto dopuszcza się zła, nie oglądał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tego, co złe, lecz to, co dobre. Kto czyni dobrze, jest z Boga, kto zaś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Najmilszy! nie naśladuj złego, ale dobrego. Kto dobrze czyni, z Boga jest; ale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Namilszy, nie naszladuj złego, ale co jest dobrego. Ktoć dobrze czyni, z Boga jest, kto źle czyni,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dobrze, jest z Boga; ten zaś, kto czyni źle,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Umiłowany! Nie naśladuj tego, co złe, ale to, co dobre. Kto czyni dobrze, z Boga jest, kto czyni źle,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Ten, kto czyni dobro, jest z Boga. Ten, kto czyni zło, Boga nie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pochodzi od Boga, a 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Umiłowany, zła nie naśladuj, lecz dobro. Kto dobrze czyni, jest od Boga; kto czyni źle, nie dostrzegł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Kochany, miej zawsze przed sobą dobry wzór, a nie zły. Kto czyni dobro, ten należy do Boga, kto czyni zło, ten Boga nie 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zła, lecz dobro. Kto czyni dobro, z Boga jest; kto zaś czyni zło; ten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Улюблений, не наслідуй зло, але добро. Хто робить добро, той від Бога, а хто робить зло, - не бачив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nie naśladuj nieszczęsnego ale szlachetnego człowieka. Kto postępuje szlachetnie jest z Boga. A kto postępuje źle Boga nie zobaczył.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Drogi przyjacielu, nie naśladuj tego, co złe, ale to, co dobre. Ci, którzy czynią to, co dobre, są od Boga; ci, którzy czynią to, co złe, nie są od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Umiłowany, naśladuj nie to, co złe, lecz to, co dobre. Kto czyni dobro, pochodzi od Boga. Kto czyni zło, nie widział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Kochany przyjacielu, nie bierz przykładu z ludzi, którzy postępują źle, ale naśladuj tych, którzy czynią dobro. Oni bowiem należą do Boga. Ci zaś, którzy czynią zło, nie mają z Nim nic wspólnego.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34:15&lt;/x&gt;; &lt;x&gt;230 37:27&lt;/x&gt;; &lt;x&gt;530 4:16&lt;/x&gt;; &lt;x&gt;530 11:1&lt;/x&gt;; &lt;x&gt;670 3:11&lt;/x&gt;; &lt;x&gt;670 4:11&lt;/x&gt;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2:29&lt;/x&gt;; &lt;x&gt;690 3:6&lt;/x&gt;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Stwierdzenie, że Diotrefes nie oglądał Boga, może ozn., że nie jest on prawdziwym chrześcijaninem (zob. &lt;x&gt;500 3:17-21&lt;/x&gt;; &lt;x&gt;690 3:6&lt;/x&gt;, 10;&lt;x&gt;690 4:7&lt;/x&gt;, 20).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&lt;x&gt;690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2024-04-20T06:29:06Z</dcterms:modified>
</cp:coreProperties>
</file>