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83"/>
        <w:gridCol w:w="4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Ukochany, o wszystko modlę się,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[aby]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się dobrze działo i byś był zdrów jak dobrze dzieje się twej ―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 o wszystkich modlę się by ci mieć się dobrze i być zdrowym tak jak ma się dobrze twoja dusza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Ukochany, modlę się, aby we wszystkim dobrze ci się powodziło i abyś był zdrów* – tak, jak dobrze wiedzie się twojej duszy.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Umiłowany, co do wszystkich życzę, (by) ci (dobrze się wiodło) i (byś był zdrowym), jako dobrze się wiedzie twej duszy.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 o wszystkich modlę się (by) ci mieć się dobrze i być zdrowym tak, jak ma się dobrze twoja dusza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drogi, modlę się o twoje powodzenie i zdrowie. Niech we wszystkim wiedzie ci się równie dobrze, jak twej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pragnę przede wszystkim, aby ci się dobrze powodziło i abyś był zdrowy, tak jak dobrze się powodzi twojej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Najmilszy! najprzód żądam, aby ci się dobrze powodziło i abyś był zdrów, tak jako się dobrze powodzi duszy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Namilszy, modlę się, abyć się na wszytkim dobrze powodziło i abyś zdrów był, jako się dobrze powodzi duszy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życzę ci wszelkiej pomyślności i zdrowia, podobnie jak zaznaje pomyślności twoja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Umiłowany! Modlę się o to, aby ci się we wszystkim dobrze powodziło i abyś był zdrów tak, jak dobrze się ma dusza twoja.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modlę się, aby we wszystkim dobrze ci się wiodło i abyś był tak zdrowy, jak dobrze wiedzie się twojej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modlę się, aby we wszystkim tak dobrze ci się powodziło jak twojej duszy i abyś był zdrowy.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Umiłowany, życzę ci, abyś we wszystkim cieszył się pomyślnością i abyś był zdrowy, tak jak pomyślnością cieszy się twoja dusza.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Kochany! Modlę się o to, aby ci się we wszystkim dobrze powodziło i żebyś był zdrów, stosownie do tego, jak ci się wiedzie pod względem duchowym.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przede wszystkim proszę Boga, żeby ci się dobrze powodziło i żebyś był zdrowy, podobnie jak zdrowa jest twoja dusza.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Улюблений, молюся, щоб тобі добре велося в усьому і щоб ти був здоровий, як добре ведеться твоїй душі.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modlę się co do wszystkich spraw, by ci się szczęśliwie powodziło i abyś był zdrowym, tak jak się szczęśliwie wiedzie twojej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przyjacielu, modlę się, aby wszystko ci się dobrze układało i abyś był w dobrym zdrowiu, tak jak wiem, że powodzi ci się pod względem duchowym.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modlę się, żeby ci się we wszystkim dobrze wiodło i żebyś był zdrowy, tak jak się dobrze wiedzie twojej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Modlę się za ciebie, kochany przyjacielu, aby ci się we wszystkim dobrze wiodło i aby twoje ciało było tak zdrowe, jak twoja dusza.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 Pawła pozostawanie w dobrym zdrowiu (ὑγιαίνειν ) zawsze łączy się ze zdrową nauką (&lt;x&gt;610 1:10&lt;/x&gt;;&lt;x&gt;610 6:3&lt;/x&gt;). W tym fragmencie i w &lt;x&gt;490 5:31&lt;/x&gt;;&lt;x&gt;490 7:10&lt;/x&gt;;&lt;x&gt;490 15:27&lt;/x&gt; odnosi się do zdrowia cielesnego, zob. &lt;x&gt;500 12:27&lt;/x&gt;.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2024-04-23T15:41:00Z</dcterms:modified>
</cp:coreProperties>
</file>