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6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 ― słowo ― przepowiedziane przez ― wysłanników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sobie* słowa uprzednio wypowiedziane przez apostołów** naszego 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przypomnijcie sobie słowa wcześniej powiedziane przez wysłanników* Pana naszego,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kochani, przypomnijcie sobie dawne słowa apostołów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pamiętajcie słowa wcześniej wypowiedziane przez apostołów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najmilsi! pamiętajcie na słowa przepowiedziane od Apostołów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namilejszy, pamiętacie na słowa, które są przedtym powiadane od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przypomnijcie sobie te słowa, które były zapowiedziane przez Apostołów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umiłowani, przypomnijcie sobie słowa wypowiedziane przez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nijcie sobie słowa, które wcześniej zostały powiedziane przez apostołów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Wy jednak pamiętajcie o tym, co zapowiadali apostołowie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umiłowani, zapamiętajcie słowa, wypowiedziane już wcześniej przez apostołów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Wy jednak pamiętajcie o tym, co zapowiedzieli apostołowie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pamiętajcie o naukach głoszonych ongiś przez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улюблені, згадуйте слова, що їх раніше сказали апостоли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umiłowani, przypomnijcie sobie słowa wcześniej wypowiedziane wśród apostołów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pamiętajcie o słowach wypowiedzianych już wcześniej przez wysłanników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przypomnijcie sobie wypowiedzi, które poprzednio wyrzekli apostołowie naszego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kochani, pamiętajcie słowa apostołów naszego Pana, Jezusa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"Apostołów".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2024-04-24T14:48:09Z</dcterms:modified>
</cp:coreProperties>
</file>