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3"/>
        <w:gridCol w:w="52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Michał ― arcyzwiastun, kiedy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oszczercą sprzeciwiając się, spierał się o ― Mojżesza ciało, nie odważył się sądu brać bluźnierczego, ale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upomni cię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z 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Michał zaś, archanioł,* ** gdy prowadził spór z diabłem*** o ciało Mojżesza, nie ośmielił się wypowiedzieć bluźnierczego wyroku,**** lecz powiedział: Pan niech cię skarci !*****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Michał archanioł, gdy (z) oszczercą* rozsądzając rozmawiał o Mojżesza ciele, nie odważył się osądzenia wnieść krzywdzącego mówienia**, ale powiedział: Oby ukarał cię Pan.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Michał władca zwiastunów gdy (z) oszczercą rozsądzając rozmawiał o Mojżesza ciele nie ośmielił się sądu wnieść bluźnierczego ale powiedział oby upomniał cię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nawet archanioł Michał, gdy prowadził spór z diabłem o ciało Mojżesza, nie ośmielił się go dotknąć obraźliwym oskarżeniem. Powiedział tylko: Niech cię Pan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archanioł Michał, rozprawiając z diabłem, spierał się o ciało Mojżesza, nie ośmielił się wypowiedzieć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przeciwko niemu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bluźnierczego oskarżenia, ale powiedział: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Michał Archanioł, gdy się z dyjabłem rozpierając wadził o ciało Mojżeszowe, nie śmiał podnieść przeciwko niemu sądu bluźnierczego, ale rzekł: Niech cię Pan zgromi.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Michał Archanjoł z diabłem spór wiódł, spierając się o ciało Mojżeszowe, nie śmiał podnieść sądu bluźnierskiego, ale rzekł: Niech ci Pan rozkaże!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archanioł Michał, tocząc rozprawę z diabłem, spierał się o ciało Mojżesza, nie odważył się rzucić wyroku bluźnierczego, ale powiedział: Pan niech cię ukarze!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archanioł Michał, gdy z diabłem wiódł spór i układał się o ciało Mojżesza, nie ośmielił się wypowiedzieć bluźnierczego sądu, lecz rzekł: Niech cię Pan potępi.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Archanioł Michał zaś, gdy dyskutował o ciele Mojżesza, spierając się z diabłem, nie odważył się wypowiedzieć bluźnierczego osądu, lecz powiedział: Niech cię Pan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nawet Archanioł Michał, gdy toczył spór z diabłem o ciało Mojżesza, nie odważył się rzucić przekleństwa, lecz powiedział tylko: Niech Pan cię skarci!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archanioł Michał sprzeciwiał się diabłu, spierając się o ciało Mojżesza, nie śmiał wydać wyroku przekleństwa, lecz rzekł: „Oby Pan cię skarcił”.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przecież Archanioł Michał, gdy toczył bój z diabłem o ciało Mojżesza, nie wydał wyroku potępienia, lecz rzekł: Niech Pan cię ukarze!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archanioł Michał toczył z szatanem zacięty bój o ciało Mojżesza, nie śmiał wydać potępiającego wyroku, lecz powiedział: ʼNiech cię Pan zgromi!ʼ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сам архангел Михайло, коли сперечався з дияволом та говорив про тіло Мойсеєве, не наважився винести зневажливого суду, сказав: Хай докорить тобі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archanioł Michał, gdy rozmawiał odnośnie ciała Mojżesza, oddzielając się od tego oszczerczego, nie odważył się na bezbożną mowę wnosząc ocenę, lecz powiedział: Oby cię Pan ukarał.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Michael, jeden z władców anielskich, wiódł spór z Przeciwnikiem o ciało Moszego, nie ośmielił się wypowiedzieć lżącego go oskarżenia, ale rzekł: "Niech cię skarci Adonai".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archanioł Michał miał zatarg z Diabłem i toczył spór co do ciała Mojżesza, nie śmiał go osądzić obelżywymi wyrazami, lecz rzekł: ”Niech cię zgromi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nawet archanioł Michał, spierając się z diabłem o ciało Mojżesza, nie ośmielił się go oskarżyć. Powiedział tylko: „Niech Pan cię potępi!”.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Literatura  żydowska  z  okresu  między SP a NP (np. 1Hen 20) przedstawiała Michała jako jednego z siedmiu archaniołów.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10:13&lt;/x&gt;; &lt;x&gt;340 12:1&lt;/x&gt;; &lt;x&gt;730 12:7&lt;/x&gt;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4:1&lt;/x&gt;; &lt;x&gt;730 12:8&lt;/x&gt;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2:11&lt;/x&gt;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Cytat z WMoj; &lt;x&gt;720 1:9&lt;/x&gt;L.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&lt;x&gt;450 3:2&lt;/x&gt;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"diabłem".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"osądzenia wnieść o krzywdzące mówienie", "krzywdzącego mówienia" - możliwe: "bluźnierstwa", "zniesławienia".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2024-04-24T05:08:30Z</dcterms:modified>
</cp:coreProperties>
</file>