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 świadka ― wiernego, ― pierworodnego ― </w:t>
            </w:r>
            <w:r>
              <w:rPr>
                <w:rFonts w:ascii="Times New Roman" w:eastAsia="Times New Roman" w:hAnsi="Times New Roman" w:cs="Times New Roman"/>
                <w:noProof w:val="0"/>
                <w:color w:val="A9A9A9"/>
                <w:sz w:val="24"/>
              </w:rPr>
              <w:t xml:space="preserve">[spośród] </w:t>
            </w:r>
            <w:r>
              <w:rPr>
                <w:rFonts w:ascii="Times New Roman" w:eastAsia="Times New Roman" w:hAnsi="Times New Roman" w:cs="Times New Roman"/>
                <w:noProof w:val="0"/>
                <w:sz w:val="24"/>
              </w:rPr>
              <w:t>martwych i ― władca ― królów ― ziemi, ― kochającego nas i uwalniającego nas z  ― grzechów naszych w ― krwi Jego,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 pierworodnym z*** umarłych**** ***** i władcą królów ziemi.****** Temu, który nas kocha******* i swoją krwią uwolnił nas od naszych grzechów,********</w:t>
            </w:r>
            <w:r>
              <w:rPr>
                <w:rFonts w:ascii="Times New Roman" w:eastAsia="Times New Roman" w:hAnsi="Times New Roman" w:cs="Times New Roman"/>
                <w:noProof w:val="0"/>
                <w:color w:val="A9A9A9"/>
                <w:sz w:val="24"/>
              </w:rPr>
              <w:t xml:space="preserve">[*Lub: świadka, wiernego; Jezus jest świadkiem Bożego objawienia, por. w. 1; </w:t>
            </w:r>
            <w:r>
              <w:rPr>
                <w:rFonts w:ascii="Times New Roman" w:eastAsia="Times New Roman" w:hAnsi="Times New Roman" w:cs="Times New Roman"/>
                <w:noProof w:val="0"/>
                <w:color w:val="A9A9A9"/>
                <w:sz w:val="24"/>
              </w:rPr>
              <w:t>500 3:11</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5:19</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8:37</w:t>
            </w:r>
            <w:r>
              <w:rPr>
                <w:rFonts w:ascii="Times New Roman" w:eastAsia="Times New Roman" w:hAnsi="Times New Roman" w:cs="Times New Roman"/>
                <w:noProof w:val="0"/>
                <w:color w:val="A9A9A9"/>
                <w:sz w:val="24"/>
              </w:rPr>
              <w:t>. Status ten podnosi rangę naszego powołania do świadectwa.][**</w:t>
            </w:r>
            <w:r>
              <w:rPr>
                <w:rFonts w:ascii="Times New Roman" w:eastAsia="Times New Roman" w:hAnsi="Times New Roman" w:cs="Times New Roman"/>
                <w:noProof w:val="0"/>
                <w:color w:val="A9A9A9"/>
                <w:sz w:val="24"/>
              </w:rPr>
              <w:t>730 3:14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19:11</w:t>
            </w:r>
            <w:r>
              <w:rPr>
                <w:rFonts w:ascii="Times New Roman" w:eastAsia="Times New Roman" w:hAnsi="Times New Roman" w:cs="Times New Roman"/>
                <w:noProof w:val="0"/>
                <w:color w:val="A9A9A9"/>
                <w:sz w:val="24"/>
              </w:rPr>
              <w:t xml:space="preserve">][***z : εκ TW A (VII); w l; </w:t>
            </w:r>
            <w:r>
              <w:rPr>
                <w:rFonts w:ascii="Times New Roman" w:eastAsia="Times New Roman" w:hAnsi="Times New Roman" w:cs="Times New Roman"/>
                <w:noProof w:val="0"/>
                <w:color w:val="A9A9A9"/>
                <w:sz w:val="24"/>
              </w:rPr>
              <w:t>730 1:5</w:t>
            </w:r>
            <w:r>
              <w:rPr>
                <w:rFonts w:ascii="Times New Roman" w:eastAsia="Times New Roman" w:hAnsi="Times New Roman" w:cs="Times New Roman"/>
                <w:noProof w:val="0"/>
                <w:color w:val="A9A9A9"/>
                <w:sz w:val="24"/>
              </w:rPr>
              <w:t xml:space="preserve">L.][****pierworodny to obietnica: my mamy być kolejnymi uczestnikami zmartwychwstania, por. </w:t>
            </w:r>
            <w:r>
              <w:rPr>
                <w:rFonts w:ascii="Times New Roman" w:eastAsia="Times New Roman" w:hAnsi="Times New Roman" w:cs="Times New Roman"/>
                <w:noProof w:val="0"/>
                <w:color w:val="A9A9A9"/>
                <w:sz w:val="24"/>
              </w:rPr>
              <w:t>530 15:23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530 15:20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580 1:18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89:28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610 6:15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15:9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5:25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230 130:8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12:11</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(który) świadkiem wiernym, pierworodnym (z) martwych i władcą królów ziemi. Miłującemu nas i (temu który uwolnił) nas z grzechów naszych w krwi jego -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wierny świadek, pierwszy zmartwychwstały i Władca królów ziemi. Temu, który nas kocha i który za cenę swojej krwi uwolnił nas od naszych grzechów,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Chrystusa, </w:t>
            </w:r>
            <w:r>
              <w:rPr>
                <w:rFonts w:ascii="Times New Roman" w:eastAsia="Times New Roman" w:hAnsi="Times New Roman" w:cs="Times New Roman"/>
                <w:i/>
                <w:iCs/>
                <w:noProof w:val="0"/>
                <w:sz w:val="24"/>
              </w:rPr>
              <w:t>który jest</w:t>
            </w:r>
            <w:r>
              <w:rPr>
                <w:rFonts w:ascii="Times New Roman" w:eastAsia="Times New Roman" w:hAnsi="Times New Roman" w:cs="Times New Roman"/>
                <w:noProof w:val="0"/>
                <w:sz w:val="24"/>
              </w:rPr>
              <w:t xml:space="preserve"> wiernym świadkiem i pierworodnym z umarłych, i władcą królów ziemi. Temu, który nas umiłował i obmył nas z naszych grzechów swoją krwią;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onym świadkiem wiernym, pierworodnym z umarłych i książęciem królów ziemi; który nas umiłował i omył nas z grzechów naszych krwią swoją;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wierny świadek, pierworodny umarłych i książę królów ziemie, który nas umiłował i omył nas z grzechów naszych we krwi swojej,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[wśród] umarłych i Władcy królów ziemi. Temu, który nas miłuje i który przez swą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pierworodnym z umarłych i władcą nad królami ziemskimi. Jemu, który miłuje nas i który wyzwolił nas z grzechów naszych przez krew swoją,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który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oraz od Jezusa Chrystusa — On świadkiem, On wierny, On pierworodny z umarłych, On władcą królów ziemi. Jemu, ponieważ nas umiłował, i krwią swoją uwolnił nas od grzechów,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Tych samych darów udzieli wam Jezus Chrystus jako godny zaufania świadek Boga, który jako pierwszy przeszedł ze śmierci do życia i teraz panuje nad królami ziemi. On nas kocha i za cenę swej krwi uwolnił nas od grzechów,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umarłych i Władcy królów ziemi. Temu, który nas miłuje i który przez swoją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від Ісуса Христа, який є вірним свідком, першонародженим з мертвих, князем земних царів. Йому, що любить нас і звільнив нас від наших гріхів своєю кров'ю,</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z martwych, władcy królów ziemi. Temu, co nas miłuje oraz w swej krwi obmywa z naszych grzechów;</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Jeszui Mesjasza, wiernego świadka, pierworodnego spośród umarłych i władcy królów ziemi. Jego to, Tego, który nas miłuje, który wyzwolił nas z naszych grzechów za cenę swojej krwi,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z umarłych” i ”Władcy królów ziemi”. Temu, który nas miłuje i który własną krwią uwolnił nas od naszych grzechów –</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który jest godnym zaufania świadkiem! On jest pierwszym, który zmartwychwstał. On panuje również nad wszystkimi władcami świata. Chrystus kocha nas tak bardzo, że przelał za nas swoją krew i w ten sposób uwolnił nas od grzechów.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2024-04-26T10:56:20Z</dcterms:modified>
</cp:coreProperties>
</file>