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1"/>
        <w:gridCol w:w="54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z ― chmurami, i zobaczy Go wszelkie oko i którzy Jego przebili, i będą uderzać się w pierś przez Niego wszystkie ― plemiona ― ziemi. Tak,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z chmurami i zobaczy Go każde oko i którzy Go przebili i będą uderzać się w piersi przez Niego wszystkie plemiona ziemi tak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pośród obłoków* i zobaczy Go każde oko, także ci, którzy Go przebili ;** i opłakiwać Go będą wszystkie plemiona ziemi .*** **** Tak! Amen.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przychodzi z chmurami, i zobaczy go każde oko, i którzy go przebodli. i uderzą się* przez niego wszystkie plemiona ziemi. Tak, amen.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z chmurami i zobaczy Go każde oko i którzy Go przebili i będą uderzać się (w piersi) przez Niego wszystkie plemiona ziemi tak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wśród obłoków. Ujrzy Go każde oko, również ci, którzy Go przebili. Opłakiwać Go będą wszystkie plemiona ziemi. Tak!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z obłokami i ujrzy go wszelkie oko, także ci, którzy go przebili. I będą lamentować przed nim wszystkie plemiona ziemi. Tak,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idzie z obłokami i ujrzy go wszelkie oko, i ci, którzy go przebili; i narzekać będą przed nim wszystkie pokolenia ziemi. Tak,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idzie z obłokami i ujźrzy go wszelkie oko, i którzy go przebili, i bić się będą dla niego wszytkie pokolenia ziemie. Tak,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z obłokami i ujrzy Go wszelkie oko i wszyscy, którzy Go przebili. I będą Go opłakiwać wszystkie pokolenia ziemi. Tak: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wśród obłoków, i ujrzy go wszelkie oko, a także ci, którzy go przebili, i będą biadać nad nim wszystkie plemiona ziemi. Tak jest!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z obłokami, i ujrzy Go wszelkie oko, i ci, którzy Go przebili. I opłakiwać Go będą wszystkie plemiona ziemi. Tak,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wśród obłoków i każdy Go zobaczy, również ci, którzy Go przebili. Wszystkie narody ziemi będą nad Nim lamentować. Tak!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nadchodzi z obłokami, zobaczy Go każde oko, także ci, którzy Go przekłuli. Wszystkie plemiona ziemi bić się będą przy Nim w piersi. Tak,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Patrzcie! Nadchodzi wśród chmur i wszyscy go zobaczą, także ci, którzy go przebili, a wszystkie narody świata będą go opłakiwać. Tak jest, tak jest naprawdę.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z obłokami i ujrzy Go wszelkie oko i wszyscy, którzy Go przebili. I będą Go opłakiwać wszystkie pokolenia ziemi. Tak (jest):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іде з хмарами - і його побачить кожне око, і ті, що його прокололи, і заплачуть над ним усі племена землі. Так, амінь!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wśród obłoków, więc zobaczy go każde oko oraz ci, którzy go przebili; i uderzą się w pierś wobec niego wszystkie plemiona ziemi. Tak,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Spójrzcie! On nadchodzi wśród obłoków! Ujrzy Go każde oko, także ci, którzy Go przebili, i wszystkie plemiona Ziemi będą Go opłakiwać. Tak!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z obłokami, a ujrzy go wszelkie oko oraz ci, którzy go przebili; i wszystkie plemiona ziemi będą z jego powodu uderzać się ze smutku. tak: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On, już niebawem, nadejdzie wśród obłoków i zobaczą Go wszyscy ludzie, nawet ci, którzy Go przebili. Wówczas wszystkie narody świata będą płakać z Jego powodu. Wszystko to się naprawdę wydarzy! Amen!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7:13&lt;/x&gt;; &lt;x&gt;470 24:30&lt;/x&gt;; &lt;x&gt;470 26:64&lt;/x&gt;; &lt;x&gt;480 13:26&lt;/x&gt;; &lt;x&gt;490 21:27&lt;/x&gt;; &lt;x&gt;510 1:9-11&lt;/x&gt;; &lt;x&gt;590 4:17&lt;/x&gt;; &lt;x&gt;730 14:14&lt;/x&gt;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12:10&lt;/x&gt;; &lt;x&gt;500 19:34&lt;/x&gt;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&lt;x&gt;450 12:10-13&lt;/x&gt; chodzi o plemiona ziemi Izraela.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&lt;x&gt;450 12:10-13&lt;/x&gt;; &lt;x&gt;490 23:27-28&lt;/x&gt;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piersi (gest żałoby).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2024-04-27T03:28:11Z</dcterms:modified>
</cp:coreProperties>
</file>