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4"/>
        <w:gridCol w:w="4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― Alfa i ― Omega, mówi Pan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przychodzi, ―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mówi Pan który jest i był i który przychodzi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Omega,* ** mówi Pan, Bóg, który jest i który był, i który nadchodzi,*** Wszechmogący.****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Alfa i Omega,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Pan Bóg,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Będący, i Był. i Przychodzący, Wszechwładca.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mówi Pan który jest i był i który przychodzi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Alfą i Omegą, mówi Pan, Bóg, który jest, który był i który nadchodzi,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początek i koniec, mówi Pan, który jest i który był, i który ma przyjść,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Alfa i Omega, początek i koniec, mówi Pan, który jest i który był, i który przyjść ma, on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Alfa i Omega, początek i koniec, mówi Pan Bóg, który jest, i który był, i który przydzie: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mówi Pan Bóg, Który jest, Który był i Który przychodzi,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alfa i omega (początek i koniec)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mówi Pan, Bóg,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jest i który był, i który ma przyjść,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mówi Pan, Bóg, Ten, który jest i który był, i który przychodzi,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 jestem Alfa i Omega” - mówi Pan Bóg, który jest, który był i który przychodzi, Wszechmocny!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Alfa i Omega”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mówi Pan,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Bóg, KTÓRY JEST, KTÓRY BYŁ, KTÓRY PRZYCHODZI, Wszechwładca!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ono Alpha i ono Omega, początek i koniec,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Pan,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jest i który był i który będzie, on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Alfa i Omega, mówi Pan Bóg, który jest, który był i który przychodzi, Władca wszech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Я альфа й омега, [початок і кінець],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каже Господь Бог,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є, і був, і прийде, - вседержитель!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początek i wypełnienie mówi Pan, Ten będący i który był, i przychodzący, Wszechmocny.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 jestem A i Z - mówi Adonai -Bóg wojsk niebieskich, Ten, który jest, który był i który nadchodzi".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”Jam jest Alfa i Omega”, mówi Pan Bóg, ”Ten, który jest i który był, i który przychodzi, Wszechmocny”.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jest Wszechmocnym Panem, mówi: „Ja jestem Alfa i Omega”. On był, jest i nadchodzi!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Alfa i omega (Α i Ω ) to pierwsza i ostatnia litera gr. alfabetu. Tak Bóg określa siebie jako Pana świata i dziejów. W Nim wszystko bierze początek i ku wypełnieniu Jego planu wszystko nieuchronnie zmierza.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21:6&lt;/x&gt;;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3:14&lt;/x&gt;; &lt;x&gt;730 1:4&lt;/x&gt;; &lt;x&gt;730 4:8&lt;/x&gt;; &lt;x&gt;730 11:17&lt;/x&gt;; &lt;x&gt;730 16:5&lt;/x&gt;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Wszechmogący, παντοκράτωρ : w NP 8 razy: &lt;x&gt;540 6:18&lt;/x&gt;; i 7 razy w &lt;x&gt;730 4:8&lt;/x&gt;;&lt;x&gt;730 11:17&lt;/x&gt;;&lt;x&gt;730 15:3&lt;/x&gt;;&lt;x&gt;730 16:7&lt;/x&gt;, 14;&lt;x&gt;730 19:6&lt;/x&gt;, 15;&lt;x&gt;730 21:22&lt;/x&gt;.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17:1&lt;/x&gt;; &lt;x&gt;20 6:3&lt;/x&gt;; &lt;x&gt;230 68:15&lt;/x&gt;; &lt;x&gt;230 91:1&lt;/x&gt;; &lt;x&gt;370 3:13&lt;/x&gt;; &lt;x&gt;730 4:8&lt;/x&gt;; &lt;x&gt;730 11:17&lt;/x&gt;; &lt;x&gt;730 15:3&lt;/x&gt;; &lt;x&gt;730 16:7&lt;/x&gt;; &lt;x&gt;730 19:6&lt;/x&gt;;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2024-03-28T14:25:09Z</dcterms:modified>
</cp:coreProperties>
</file>