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wychodzącą z morza bestię. Miała ona dziesięć rogów i siedem głów. Na jej rogach zauważyłem dziesięć diademów, a na jej głowach bluźniercze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piasku morza. I zobaczyłem bestię wychodzącą z morza, mającą siedem głów i dziesięć rogów, a na jej rogach było dziesięć koron, a na jej głowach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występującą z morza, mającą siedm głów i rogów dziesięć; a na rogach jej było dziesięć koron, a na głowach jej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wychodzącą z morza, mającą siedm głów i rogów dziesięć, a na rogach jej dziesięć koron, a na głowach jej imiona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wychodzące z morza zwierzę, które miało dziesięć rogów i siedem głów, a na rogach jego dziesięć diademów, a na głowach jego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wychodzącą z morza, która miała dziesięć rogów i siedem głów, a na jej rogach było dziesięć diademów,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z morza wychodzi bestia, która ma dziesięć rogów i siedem głów. Na jej rogach jest dziesięć diademów, a na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z morza wynurza się jakaś bestia. Miała dziesięć rogów i siedem głów. Na tych jej rogach dziesięć diademów, a na jej głowach imiona użyte bluźnierczo.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bestię, wynurzającą się z morza. Miała ona dziesięć rogów, na każdym miała koronę, a na głowach imiona,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що виходив з моря, що мав сім голів і десять рогів, а на його рогах - десять вінців і на його головах богозневажливі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bestię, co wychodziła z morza, a miała siedem głów i dziesięć rogów. Zaś na jej rogach dziesięć diademów, a na jej głowach imiona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o dziesięciu rogach i siedmiu głowach. Na jej rogach było dziesięć koron królewskich,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morza. I ujrzałem bestię wychodzącą z morza, mającą dziesięć rogów i siedem głów, a na jej rogach dziesięć diademów, na jej głowach zaś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dziwną bestię, wyłaniającą się z morza. Miała siedem głów, dziesięć rogów, a na nich—dziesięć koron. Na głowach miała wypisane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2024-05-05T23:39:30Z</dcterms:modified>
</cp:coreProperties>
</file>