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3"/>
        <w:gridCol w:w="2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posłyszy!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ucho,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uszy, niech słucha: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має вухо,-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 do słuchania, niech słucha uważnie: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2024-05-06T01:47:47Z</dcterms:modified>
</cp:coreProperties>
</file>