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55"/>
        <w:gridCol w:w="43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którą uprawiali nierząd ― królowie ― ziemi i zostali upojeni ― zamieszkujący ― ziemię od ― wina ― nierządu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którą oddali się nierządowi królowie ziemi i zostali upojeni z wina nierządu jej zamieszkujący ziemię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którą uprawiali nierząd królowie ziemi i której winem nierządu upili się mieszkańcy ziemi.*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którą uprawiali rozpustę królowie ziemi, i upili się zamieszkujący ziemię od wina rozpusty jej.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którą oddali się nierządowi królowie ziemi i zostali upojeni z wina nierządu jej zamieszkujący ziemię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23:17&lt;/x&gt;; &lt;x&gt;300 51:7&lt;/x&gt;; &lt;x&gt;730 2:20&lt;/x&gt;; &lt;x&gt;730 14:8&lt;/x&gt;; &lt;x&gt;730 18:3&lt;/x&gt;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2024-04-30T03:22:32Z</dcterms:modified>
</cp:coreProperties>
</file>