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Zwierzę, co ujrzałeś było i nie jest, i zamierza wychodzić z  ― otchłani i na zgubę odchodzi. I zdziwią się ― zamieszkujący na ― ziemi, których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zapisane ― imię na ― zwoju ― życia od założenia świata, patrząc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zwierzę, że było i nie jest i które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są napisane imiona na zwoju życia od założenia świata patrzący na zwierzę które jakoś było i nie jest chociaż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zobaczyłeś, było i go nie ma, i ma wyjść z Abysu,* aby pójść na zagładę;** i zdziwią się mieszkańcy ziemi, których imiona nie są zapisane na Zwoju życia*** od założenia świata, gdy zobaczą zwierzę, że było, nie ma go, lecz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Zwierzę, które ujrzałeś, było i nie jest, i ma wychodzić z czeluści, i na zgubę idzie. I zdziwią się zamieszkujący na ziemi, których nie jest zapisane imię do zwoju życia od założenia świata,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(a) widzący* zwierzę, że było i nie jest i będzie obecne.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(są napisane) imiona na zwoju życia od założenia świata patrzący (na) zwierzę które jakoś było i nie jest chociaż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8:31&lt;/x&gt;; &lt;x&gt;730 9:1-2&lt;/x&gt;; &lt;x&gt;730 11:7&lt;/x&gt;; &lt;x&gt;730 20:1&lt;/x&gt;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"widzących" (jak "których" powyżej).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2024-04-30T03:22:57Z</dcterms:modified>
</cp:coreProperties>
</file>