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Abysu* i wielki łańcuch w swojej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schodzącego z nieba mającego klucz czeluści i kajdany wielkie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1:18&lt;/x&gt;;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2024-05-07T10:57:48Z</dcterms:modified>
</cp:coreProperties>
</file>