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wychodzącego od wschodu słońca, mającego pieczęć Boga Żywego, i krzyknął głosem wielkim ― czterem zwiastunom co zostało dane im uczynić niesprawiedliwość ― ziemi i ― morzu,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 anioła, jak wznosił się od wschodu słońca,* a miał (przy sobie) pieczęć Boga żywego.** Zawołał (on) donośnym głosem w stronę czterech aniołów, którym zezwolono szkodzić ziemi i morzu: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wstępującego od wschodu słońca, mającego pieczęć Boga żyjącego i krzyknął głosem wielkim czterem zwiastunom, którym dane zostało im uczynić niesprawiedliwość ziemi i morzu,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wchodzącego od wschodu słońca mającego pieczęć Boga żyjącego i krzyknął głosem wielkim czterem zwiastunom którym zostało dane im uczynić niesprawiedliwość ziemi i 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10:10&lt;/x&gt;; &lt;x&gt;340 6:20&lt;/x&gt;; &lt;x&gt;470 16:16&lt;/x&gt;; &lt;x&gt;610 3:15&lt;/x&gt;; &lt;x&gt;650 3:12&lt;/x&gt;; 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2024-05-09T01:01:16Z</dcterms:modified>
</cp:coreProperties>
</file>