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i w ― ogonach ich, ― władza 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szkodzić ― ludziom miesięcy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były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skorpionowych i żądła,* a w ich ogonach władza szkodzenia ludziom przez pięć miesięcy.**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a w ogonach ich władza ich. (by) uczynić niesprawiedliwość ludziom miesięcy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(były) w ogonach ich a władza ich uczynić niesprawiedliwość ludziom miesięcy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Na rozkaz Mahometa oszczędzano roślinność.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2024-05-20T04:40:24Z</dcterms:modified>
</cp:coreProperties>
</file>