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7"/>
        <w:gridCol w:w="4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dniach owych będą szukać ― ludzie ― śmierci i nie ― znajdą jej, i będą pragnąć umrzeć i ucieka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ć [będzie]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umrzeć,* lecz śmierć od nich ucieknie.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owych szukać będą ludzie śmierci i nie znajdą jej, i będą pragnąć umrzeć i ucieka śmierć od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będą szukać ludzie śmierci a nie znajdą jej i będą pragnąć umrzeć a ucieknie śmierć od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znajdą. Będą pragnęli umrzeć, lecz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szukać śmierci, lecz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one dni szukać będą ludzie śmierci, ale jej nie znajdą; i będą chcieli umrzeć, ale śmierć od nich uciecze.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szukać będą ludzie śmierci, a nie najdą jej, i będą żądać umrzeć, a uciecze śmierć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będą ludzie szukać śmierci, lecz jej nie znajdą, i będą chcieli umrzeć, ale śmierć omijać 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śmierci, lecz jej nie znajdą, i będą chcieli umrzeć, lecz śmierć ich omija.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ludzie będą szukać śmierci i nie znajdą jej. Będą chcieli umrzeć, a śmierć ucieknie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 owych dniach ludzie śmierci będą szukać, lecz jej nie znajdą. Umrzeć pragnęli będą, lecz śmierć przed nimi ucieknie.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ludzie będą szukać śmierci, ale nie znajdą jej, będą chcieli umrzeć, ale śmierć będzie przed nimi uciekać.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 dni ludzie szukać będą śmierci, ale jej nie znajdą, i będą chcieli umrzeć, ale 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ті дні шукатимуть люди смерти, але не знайдуть її; і забажають умерти, та втече від них смерть.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owych dniach ludzie będą szukać śmierci, lecz jej nie znajdą; będą chcieli umrzeć, a śmierć od nich ucieknie.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szukać śmierci, ale jej nie znajdą, będą pragnęli umrzeć, ale śmierć będzie ich unikać.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owe dni ludzie będą szukali śmierci, ale na pewno jej nie znajdą, i będą pragnęli umrzeć, ale śmierć od nich ucieka.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ludzie będą bezskutecznie próbowali odebrać sobie życie. Będą chcieli umrzeć, ale nie będzie to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3:21&lt;/x&gt;; &lt;x&gt;300 8:3&lt;/x&gt;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2024-05-20T07:44:45Z</dcterms:modified>
</cp:coreProperties>
</file>