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byście znalazły spokój, każda dom u boku swojego męża – i pocałowała je. A one podniosły swój głos i zapłakały.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2024-04-23T17:36:41Z</dcterms:modified>
</cp:coreProperties>
</file>