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powstała, aby zbierać, Boaz nakazał swoim chłopcom: Niech zbiera również pomiędzy snopami, nie lekceważcie jej.*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zabrała się do dalszej pracy, Boaz nakazał sługom: Niech zbiera też między snopami, nie odpędzajcie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wstała, aby zbierać kłosy, Boaz nakazał swoim sługom: Pozwólcie jej zbierać nawet między snopami i nie zawstydzajcie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wstała, aby zbierała; a Booz rozkazał sługom swoim mówiąc: Niech i między snopami zbiera, a nie brońcie jej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wstała, żeby kłosy wedle obyczaju zbierała. I przykazał Booz parobkom swoim, mówiąc: By też i żąć z wami chciała, nie brońcie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wstała, by zbierać kłosy. Booz wydał polecenie swoim sługom: Wolno jej zbierać kłosy nawet między snopami, wy zaś nie czyńcie jej wstrętów.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powstała, aby zbierać, nakazał Boaz swoim sługom mówiąc: Niech zbiera także pomiędzy snopami, nie róbcie jej wymówek.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wstała, by zbierać kłosy, Booz przykazał swoim chłopcom: Niech zbiera także między snopami i jej nie poniżajcie.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wstała, aby dalej zbierać kłosy. Wtedy Booz polecił swoim sługom: „Niech zbiera kłosy również między snopami, a wy jej nie zawstydzajcie.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wstała, by dalej zbierać kłosy, taki rozkaz wydał Booz swoim sługom: - Niech zbiera nawet pomiędzy snopkami, a nie róbcie jej żadnej przykrości.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встала збирати, і Вооз заповів своїм слугам, кажучи: хай збирає і між снопами, і не засоромите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następnie wstała, by zbierać, Boaz polecił swoim sługom, mówiąc: Niech zbiera również między snopami i jej nie ubliżajcie.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wstała, by zbierać pokłosie. A Boaz polecił swym młodzieńcom, mówiąc: ”Pozwólcie jej zbierać pokłosie również wśród zżętych kłosów i nie naprzykrzajcie się jej.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poniżajcie (l. nie obrażajcie, nie nagabujcie ) 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2024-04-27T05:31:21Z</dcterms:modified>
</cp:coreProperties>
</file>