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Rut, swojej synowej: Dobrze, moja córko, że będziesz wychodziła (w pole) z jego sługami* i że nie będą ci przeciwni (jacyś ludzie) na innym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dziewczętami, </w:t>
      </w:r>
      <w:r>
        <w:rPr>
          <w:rtl/>
        </w:rPr>
        <w:t>עִם־נַעֲרֹותָיו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2024-04-27T07:45:04Z</dcterms:modified>
</cp:coreProperties>
</file>