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postawiony nad żeńcami odpowiedział: Jest to młoda Moabitka, która powróciła z Noemi z pól moabskich.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2024-04-27T13:02:13Z</dcterms:modified>
</cp:coreProperties>
</file>