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Boaz do Rut: Słuchaj,* moja córko, nie chodź na inne pole, a także nie przechodź stąd i tak trzymaj się blisko moich dziewczyn.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nie usłyszałaś? – przeczące pytanie retoryczne.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2024-04-27T07:53:40Z</dcterms:modified>
</cp:coreProperties>
</file>